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6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Бело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Бело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виде запрета пребывания вне жилого помещения, являющегося местом жительства в период с 22.00 час. до 06.00 час.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свидетеля </w:t>
      </w:r>
      <w:r>
        <w:rPr>
          <w:rStyle w:val="cat-UserDefinedgrp-31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- копия дела административного надзора;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 по делу об административном правонарушении от 24.01.2024;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 по делу об административном правонарушении от 30.03.2024;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Алексеевича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сроком на 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(десять) </w:t>
      </w:r>
      <w:r>
        <w:rPr>
          <w:rFonts w:ascii="Times New Roman" w:eastAsia="Times New Roman" w:hAnsi="Times New Roman" w:cs="Times New Roman"/>
          <w:sz w:val="26"/>
          <w:szCs w:val="26"/>
        </w:rPr>
        <w:t>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5"/>
          <w:szCs w:val="25"/>
        </w:rPr>
        <w:t>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03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2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0">
    <w:name w:val="cat-UserDefined grp-26 rplc-0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1rplc-33">
    <w:name w:val="cat-UserDefined grp-31 rplc-33"/>
    <w:basedOn w:val="DefaultParagraphFont"/>
  </w:style>
  <w:style w:type="character" w:customStyle="1" w:styleId="cat-UserDefinedgrp-32rplc-48">
    <w:name w:val="cat-UserDefined grp-32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